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D3" w:rsidRDefault="007710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51DD3" w:rsidRDefault="007710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771065" w:rsidRPr="00771065">
        <w:tc>
          <w:tcPr>
            <w:tcW w:w="2978" w:type="dxa"/>
            <w:shd w:val="clear" w:color="auto" w:fill="E7E6E6" w:themeFill="background2"/>
          </w:tcPr>
          <w:p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Б</w:t>
            </w:r>
            <w:r w:rsidRPr="00771065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771065" w:rsidRPr="00771065">
        <w:tc>
          <w:tcPr>
            <w:tcW w:w="2978" w:type="dxa"/>
            <w:shd w:val="clear" w:color="auto" w:fill="E7E6E6" w:themeFill="background2"/>
          </w:tcPr>
          <w:p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386" w:type="dxa"/>
            <w:shd w:val="clear" w:color="auto" w:fill="auto"/>
          </w:tcPr>
          <w:p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Экономика</w:t>
            </w:r>
          </w:p>
        </w:tc>
      </w:tr>
      <w:tr w:rsidR="00771065" w:rsidRPr="00771065">
        <w:tc>
          <w:tcPr>
            <w:tcW w:w="2978" w:type="dxa"/>
            <w:shd w:val="clear" w:color="auto" w:fill="E7E6E6" w:themeFill="background2"/>
          </w:tcPr>
          <w:p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771065" w:rsidRPr="00771065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Выпускная к</w:t>
            </w:r>
            <w:r w:rsidRPr="00771065">
              <w:rPr>
                <w:sz w:val="24"/>
                <w:szCs w:val="24"/>
              </w:rPr>
              <w:t xml:space="preserve">валификационная работа </w:t>
            </w:r>
          </w:p>
        </w:tc>
      </w:tr>
      <w:tr w:rsidR="00771065" w:rsidRPr="00771065">
        <w:tc>
          <w:tcPr>
            <w:tcW w:w="2978" w:type="dxa"/>
            <w:shd w:val="clear" w:color="auto" w:fill="E7E6E6" w:themeFill="background2"/>
          </w:tcPr>
          <w:p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  <w:shd w:val="clear" w:color="auto" w:fill="FFFFFF"/>
              </w:rPr>
              <w:t>защита выпускн</w:t>
            </w:r>
            <w:bookmarkStart w:id="0" w:name="_GoBack"/>
            <w:bookmarkEnd w:id="0"/>
            <w:r w:rsidRPr="00771065">
              <w:rPr>
                <w:sz w:val="24"/>
                <w:szCs w:val="24"/>
                <w:shd w:val="clear" w:color="auto" w:fill="FFFFFF"/>
              </w:rPr>
              <w:t xml:space="preserve">ой квалификационной работы, включая подготовку к процедуре защиты и процедуру защиты </w:t>
            </w:r>
          </w:p>
        </w:tc>
      </w:tr>
      <w:tr w:rsidR="00771065" w:rsidRPr="00771065">
        <w:tc>
          <w:tcPr>
            <w:tcW w:w="2978" w:type="dxa"/>
            <w:shd w:val="clear" w:color="auto" w:fill="E7E6E6" w:themeFill="background2"/>
          </w:tcPr>
          <w:p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 xml:space="preserve">9 </w:t>
            </w:r>
            <w:proofErr w:type="spellStart"/>
            <w:r w:rsidRPr="00771065">
              <w:rPr>
                <w:sz w:val="24"/>
                <w:szCs w:val="24"/>
              </w:rPr>
              <w:t>з.е</w:t>
            </w:r>
            <w:proofErr w:type="spellEnd"/>
            <w:r w:rsidRPr="00771065">
              <w:rPr>
                <w:sz w:val="24"/>
                <w:szCs w:val="24"/>
              </w:rPr>
              <w:t xml:space="preserve">. </w:t>
            </w:r>
          </w:p>
        </w:tc>
      </w:tr>
      <w:tr w:rsidR="00771065" w:rsidRPr="00771065">
        <w:tc>
          <w:tcPr>
            <w:tcW w:w="2978" w:type="dxa"/>
            <w:shd w:val="clear" w:color="auto" w:fill="E7E6E6" w:themeFill="background2"/>
          </w:tcPr>
          <w:p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 xml:space="preserve">Блок 3 «Государственная итоговая аттестация», который в полном </w:t>
            </w:r>
            <w:r w:rsidRPr="00771065">
              <w:rPr>
                <w:sz w:val="24"/>
                <w:szCs w:val="24"/>
              </w:rPr>
              <w:t>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771065" w:rsidRPr="00771065">
        <w:tc>
          <w:tcPr>
            <w:tcW w:w="10490" w:type="dxa"/>
            <w:gridSpan w:val="3"/>
            <w:shd w:val="clear" w:color="auto" w:fill="E7E6E6" w:themeFill="background2"/>
          </w:tcPr>
          <w:p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Цели ГИА  </w:t>
            </w:r>
          </w:p>
        </w:tc>
      </w:tr>
      <w:tr w:rsidR="00771065" w:rsidRPr="00771065">
        <w:tc>
          <w:tcPr>
            <w:tcW w:w="10490" w:type="dxa"/>
            <w:gridSpan w:val="3"/>
            <w:shd w:val="clear" w:color="auto" w:fill="auto"/>
            <w:vAlign w:val="center"/>
          </w:tcPr>
          <w:p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 xml:space="preserve">Проверка </w:t>
            </w:r>
            <w:proofErr w:type="spellStart"/>
            <w:r w:rsidRPr="00771065">
              <w:rPr>
                <w:sz w:val="24"/>
                <w:szCs w:val="24"/>
              </w:rPr>
              <w:t>сформированности</w:t>
            </w:r>
            <w:proofErr w:type="spellEnd"/>
            <w:r w:rsidRPr="00771065"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771065" w:rsidRPr="0077106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C51DD3" w:rsidRPr="00771065" w:rsidRDefault="00771065">
            <w:pPr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771065" w:rsidRPr="00771065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C51DD3" w:rsidRPr="00771065" w:rsidRDefault="00771065">
            <w:pPr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должны быть сформир</w:t>
            </w:r>
            <w:r w:rsidRPr="00771065">
              <w:rPr>
                <w:sz w:val="24"/>
                <w:szCs w:val="24"/>
              </w:rPr>
              <w:t>ованы все общекультурные, общепрофессиональные и профессиональные компетенции.</w:t>
            </w:r>
          </w:p>
        </w:tc>
      </w:tr>
      <w:tr w:rsidR="00771065" w:rsidRPr="00771065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C51DD3" w:rsidRPr="00771065" w:rsidRDefault="00771065">
            <w:pPr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C51DD3" w:rsidRPr="00771065" w:rsidRDefault="00771065">
            <w:pPr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расчетно-экономической;</w:t>
            </w:r>
          </w:p>
          <w:p w:rsidR="00C51DD3" w:rsidRPr="00771065" w:rsidRDefault="00771065">
            <w:pPr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аналитической, научно-исследовательской;</w:t>
            </w:r>
          </w:p>
          <w:p w:rsidR="00C51DD3" w:rsidRPr="00771065" w:rsidRDefault="00771065">
            <w:pPr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организационно-управленческой;</w:t>
            </w:r>
          </w:p>
        </w:tc>
      </w:tr>
      <w:tr w:rsidR="00771065" w:rsidRPr="00771065">
        <w:tc>
          <w:tcPr>
            <w:tcW w:w="10490" w:type="dxa"/>
            <w:gridSpan w:val="3"/>
            <w:shd w:val="clear" w:color="auto" w:fill="E7E6E6" w:themeFill="background2"/>
          </w:tcPr>
          <w:p w:rsidR="00C51DD3" w:rsidRPr="00771065" w:rsidRDefault="0077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771065" w:rsidRPr="00771065">
        <w:tc>
          <w:tcPr>
            <w:tcW w:w="10490" w:type="dxa"/>
            <w:gridSpan w:val="3"/>
            <w:shd w:val="clear" w:color="auto" w:fill="FFFFFF" w:themeFill="background1"/>
          </w:tcPr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 xml:space="preserve">Введение </w:t>
            </w:r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 xml:space="preserve">Основная часть </w:t>
            </w:r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Заключение</w:t>
            </w:r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Приложение</w:t>
            </w:r>
          </w:p>
        </w:tc>
      </w:tr>
      <w:tr w:rsidR="00771065" w:rsidRPr="00771065">
        <w:tc>
          <w:tcPr>
            <w:tcW w:w="10490" w:type="dxa"/>
            <w:gridSpan w:val="3"/>
            <w:shd w:val="clear" w:color="auto" w:fill="E7E6E6" w:themeFill="background2"/>
          </w:tcPr>
          <w:p w:rsidR="00C51DD3" w:rsidRPr="00771065" w:rsidRDefault="0077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771065" w:rsidRPr="00771065">
        <w:tc>
          <w:tcPr>
            <w:tcW w:w="10490" w:type="dxa"/>
            <w:gridSpan w:val="3"/>
            <w:shd w:val="clear" w:color="auto" w:fill="FFFFFF" w:themeFill="background1"/>
          </w:tcPr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6">
              <w:r w:rsidRPr="00771065">
                <w:rPr>
                  <w:rStyle w:val="ListLabel81"/>
                  <w:color w:val="auto"/>
                </w:rPr>
                <w:t>http://www.usue.ru/studentam/perechen-tem-vypusknyh-kvalifikacionnyh-rabot/</w:t>
              </w:r>
            </w:hyperlink>
          </w:p>
        </w:tc>
      </w:tr>
      <w:tr w:rsidR="00771065" w:rsidRPr="00771065">
        <w:tc>
          <w:tcPr>
            <w:tcW w:w="10490" w:type="dxa"/>
            <w:gridSpan w:val="3"/>
            <w:shd w:val="clear" w:color="auto" w:fill="E7E6E6" w:themeFill="background2"/>
          </w:tcPr>
          <w:p w:rsidR="00C51DD3" w:rsidRPr="00771065" w:rsidRDefault="0077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771065" w:rsidRPr="00771065">
        <w:tc>
          <w:tcPr>
            <w:tcW w:w="10490" w:type="dxa"/>
            <w:gridSpan w:val="3"/>
            <w:shd w:val="clear" w:color="auto" w:fill="auto"/>
          </w:tcPr>
          <w:p w:rsidR="00C51DD3" w:rsidRPr="00771065" w:rsidRDefault="0077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771065">
              <w:rPr>
                <w:b/>
                <w:sz w:val="24"/>
                <w:szCs w:val="24"/>
              </w:rPr>
              <w:t>Основная литература</w:t>
            </w:r>
          </w:p>
          <w:p w:rsidR="00C51DD3" w:rsidRPr="00771065" w:rsidRDefault="00771065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71065">
              <w:rPr>
                <w:kern w:val="0"/>
                <w:sz w:val="24"/>
                <w:szCs w:val="24"/>
                <w:lang w:eastAsia="zh-CN"/>
              </w:rPr>
              <w:t xml:space="preserve">Цыганков, К. Ю. История учетной </w:t>
            </w:r>
            <w:proofErr w:type="gramStart"/>
            <w:r w:rsidRPr="00771065">
              <w:rPr>
                <w:kern w:val="0"/>
                <w:sz w:val="24"/>
                <w:szCs w:val="24"/>
                <w:lang w:eastAsia="zh-CN"/>
              </w:rPr>
              <w:t>мысли :</w:t>
            </w:r>
            <w:proofErr w:type="gramEnd"/>
            <w:r w:rsidRPr="00771065">
              <w:rPr>
                <w:kern w:val="0"/>
                <w:sz w:val="24"/>
                <w:szCs w:val="24"/>
                <w:lang w:eastAsia="zh-CN"/>
              </w:rPr>
              <w:t xml:space="preserve"> научное издание / К. Ю. Цыганков. - </w:t>
            </w:r>
            <w:proofErr w:type="gramStart"/>
            <w:r w:rsidRPr="00771065"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 w:rsidRPr="00771065">
              <w:rPr>
                <w:kern w:val="0"/>
                <w:sz w:val="24"/>
                <w:szCs w:val="24"/>
                <w:lang w:eastAsia="zh-CN"/>
              </w:rPr>
              <w:t xml:space="preserve"> Магистр: ИНФРА-М, 2013. - 544 с. </w:t>
            </w:r>
            <w:hyperlink r:id="rId7">
              <w:r w:rsidRPr="00771065">
                <w:rPr>
                  <w:rStyle w:val="ListLabel82"/>
                </w:rPr>
                <w:t>http://znanium.com/go.php?id=367425</w:t>
              </w:r>
            </w:hyperlink>
          </w:p>
          <w:p w:rsidR="00C51DD3" w:rsidRPr="00771065" w:rsidRDefault="00771065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71065">
              <w:rPr>
                <w:kern w:val="0"/>
                <w:sz w:val="24"/>
                <w:szCs w:val="24"/>
                <w:lang w:eastAsia="zh-CN"/>
              </w:rPr>
              <w:t>Карпова, Т. П. Бухгалтерск</w:t>
            </w:r>
            <w:r w:rsidRPr="00771065">
              <w:rPr>
                <w:kern w:val="0"/>
                <w:sz w:val="24"/>
                <w:szCs w:val="24"/>
                <w:lang w:eastAsia="zh-CN"/>
              </w:rPr>
              <w:t>ий учет: упражнения, тесты, решения и ответы [Электронный ресурс</w:t>
            </w:r>
            <w:proofErr w:type="gramStart"/>
            <w:r w:rsidRPr="00771065"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 w:rsidRPr="00771065">
              <w:rPr>
                <w:kern w:val="0"/>
                <w:sz w:val="24"/>
                <w:szCs w:val="24"/>
                <w:lang w:eastAsia="zh-CN"/>
              </w:rPr>
              <w:t xml:space="preserve"> Учебное пособие для </w:t>
            </w:r>
            <w:proofErr w:type="spellStart"/>
            <w:r w:rsidRPr="00771065">
              <w:rPr>
                <w:kern w:val="0"/>
                <w:sz w:val="24"/>
                <w:szCs w:val="24"/>
                <w:lang w:eastAsia="zh-CN"/>
              </w:rPr>
              <w:t>тудентов</w:t>
            </w:r>
            <w:proofErr w:type="spellEnd"/>
            <w:r w:rsidRPr="00771065">
              <w:rPr>
                <w:kern w:val="0"/>
                <w:sz w:val="24"/>
                <w:szCs w:val="24"/>
                <w:lang w:eastAsia="zh-CN"/>
              </w:rPr>
              <w:t xml:space="preserve"> вузов, обучающихся по направлению 38.03.01 "Экономика" (квалификация (степень) бакалавр) / Т. П. Карпова, В. В. Карпова. - 2-е изд., </w:t>
            </w:r>
            <w:proofErr w:type="spellStart"/>
            <w:r w:rsidRPr="00771065">
              <w:rPr>
                <w:kern w:val="0"/>
                <w:sz w:val="24"/>
                <w:szCs w:val="24"/>
                <w:lang w:eastAsia="zh-CN"/>
              </w:rPr>
              <w:t>испр</w:t>
            </w:r>
            <w:proofErr w:type="spellEnd"/>
            <w:r w:rsidRPr="00771065">
              <w:rPr>
                <w:kern w:val="0"/>
                <w:sz w:val="24"/>
                <w:szCs w:val="24"/>
                <w:lang w:eastAsia="zh-CN"/>
              </w:rPr>
              <w:t xml:space="preserve">. и доп. - </w:t>
            </w:r>
            <w:proofErr w:type="gramStart"/>
            <w:r w:rsidRPr="00771065"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 w:rsidRPr="00771065">
              <w:rPr>
                <w:kern w:val="0"/>
                <w:sz w:val="24"/>
                <w:szCs w:val="24"/>
                <w:lang w:eastAsia="zh-CN"/>
              </w:rPr>
              <w:t xml:space="preserve"> Ву</w:t>
            </w:r>
            <w:r w:rsidRPr="00771065">
              <w:rPr>
                <w:kern w:val="0"/>
                <w:sz w:val="24"/>
                <w:szCs w:val="24"/>
                <w:lang w:eastAsia="zh-CN"/>
              </w:rPr>
              <w:t>зовский учебник: ИНФРА-М, 2017. - 328 с. </w:t>
            </w:r>
            <w:hyperlink r:id="rId8">
              <w:r w:rsidRPr="00771065">
                <w:rPr>
                  <w:rStyle w:val="ListLabel82"/>
                </w:rPr>
                <w:t>http://znanium.com/go.php?id=757885</w:t>
              </w:r>
            </w:hyperlink>
          </w:p>
          <w:p w:rsidR="00C51DD3" w:rsidRPr="00771065" w:rsidRDefault="0077106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71065">
              <w:rPr>
                <w:kern w:val="0"/>
                <w:sz w:val="24"/>
                <w:szCs w:val="24"/>
                <w:lang w:eastAsia="zh-CN"/>
              </w:rPr>
              <w:t>Бескоровайная, С. А. Стандартизация бухгалтерского учета и финансовой отчетности [Электронный ресурс</w:t>
            </w:r>
            <w:proofErr w:type="gramStart"/>
            <w:r w:rsidRPr="00771065"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 w:rsidRPr="00771065">
              <w:rPr>
                <w:kern w:val="0"/>
                <w:sz w:val="24"/>
                <w:szCs w:val="24"/>
                <w:lang w:eastAsia="zh-CN"/>
              </w:rPr>
              <w:t xml:space="preserve"> учебное пособие для </w:t>
            </w:r>
            <w:r w:rsidRPr="00771065">
              <w:rPr>
                <w:kern w:val="0"/>
                <w:sz w:val="24"/>
                <w:szCs w:val="24"/>
                <w:lang w:eastAsia="zh-CN"/>
              </w:rPr>
              <w:t xml:space="preserve">студентов вузов, обучающихся по направлению подготовки 38.04.01 «Экономика», квалификация (степень) «магистр» / С. А. Бескоровайная. - </w:t>
            </w:r>
            <w:proofErr w:type="gramStart"/>
            <w:r w:rsidRPr="00771065"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 w:rsidRPr="00771065">
              <w:rPr>
                <w:kern w:val="0"/>
                <w:sz w:val="24"/>
                <w:szCs w:val="24"/>
                <w:lang w:eastAsia="zh-CN"/>
              </w:rPr>
              <w:t xml:space="preserve"> ИНФРА-М, 2016. - 277 с. </w:t>
            </w:r>
            <w:hyperlink r:id="rId9">
              <w:r w:rsidRPr="00771065">
                <w:rPr>
                  <w:rStyle w:val="ListLabel82"/>
                </w:rPr>
                <w:t>http://znanium.com/go.php?id=5060</w:t>
              </w:r>
              <w:r w:rsidRPr="00771065">
                <w:rPr>
                  <w:rStyle w:val="ListLabel82"/>
                </w:rPr>
                <w:t>77</w:t>
              </w:r>
            </w:hyperlink>
            <w:r w:rsidRPr="00771065">
              <w:rPr>
                <w:kern w:val="0"/>
                <w:sz w:val="24"/>
                <w:szCs w:val="24"/>
                <w:lang w:eastAsia="zh-CN"/>
              </w:rPr>
              <w:t> </w:t>
            </w:r>
          </w:p>
          <w:p w:rsidR="00C51DD3" w:rsidRPr="00771065" w:rsidRDefault="00771065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771065">
              <w:rPr>
                <w:kern w:val="0"/>
                <w:sz w:val="24"/>
                <w:szCs w:val="24"/>
                <w:lang w:eastAsia="zh-CN"/>
              </w:rPr>
              <w:t>Малис</w:t>
            </w:r>
            <w:proofErr w:type="spellEnd"/>
            <w:r w:rsidRPr="00771065">
              <w:rPr>
                <w:kern w:val="0"/>
                <w:sz w:val="24"/>
                <w:szCs w:val="24"/>
                <w:lang w:eastAsia="zh-CN"/>
              </w:rPr>
              <w:t>, Н. И. Налоговый учет [Электронный ресурс</w:t>
            </w:r>
            <w:proofErr w:type="gramStart"/>
            <w:r w:rsidRPr="00771065"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 w:rsidRPr="00771065">
              <w:rPr>
                <w:kern w:val="0"/>
                <w:sz w:val="24"/>
                <w:szCs w:val="24"/>
                <w:lang w:eastAsia="zh-CN"/>
              </w:rPr>
              <w:t xml:space="preserve"> учебное пособие для студентов, обучающихся по экономическим специальностям / Н. И. </w:t>
            </w:r>
            <w:proofErr w:type="spellStart"/>
            <w:r w:rsidRPr="00771065">
              <w:rPr>
                <w:kern w:val="0"/>
                <w:sz w:val="24"/>
                <w:szCs w:val="24"/>
                <w:lang w:eastAsia="zh-CN"/>
              </w:rPr>
              <w:t>Малис</w:t>
            </w:r>
            <w:proofErr w:type="spellEnd"/>
            <w:r w:rsidRPr="00771065">
              <w:rPr>
                <w:kern w:val="0"/>
                <w:sz w:val="24"/>
                <w:szCs w:val="24"/>
                <w:lang w:eastAsia="zh-CN"/>
              </w:rPr>
              <w:t xml:space="preserve">, А. В. Толкушкин. - </w:t>
            </w:r>
            <w:proofErr w:type="gramStart"/>
            <w:r w:rsidRPr="00771065"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 w:rsidRPr="00771065">
              <w:rPr>
                <w:kern w:val="0"/>
                <w:sz w:val="24"/>
                <w:szCs w:val="24"/>
                <w:lang w:eastAsia="zh-CN"/>
              </w:rPr>
              <w:t xml:space="preserve"> Магистр: ИНФРА-М, 2016. - 576 с. </w:t>
            </w:r>
            <w:hyperlink r:id="rId10">
              <w:r w:rsidRPr="00771065">
                <w:rPr>
                  <w:rStyle w:val="ListLabel83"/>
                </w:rPr>
                <w:t>http://znanium.com/go.php?id=563163</w:t>
              </w:r>
            </w:hyperlink>
          </w:p>
          <w:p w:rsidR="00C51DD3" w:rsidRPr="00771065" w:rsidRDefault="00771065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71065">
              <w:rPr>
                <w:kern w:val="0"/>
                <w:sz w:val="24"/>
                <w:szCs w:val="24"/>
                <w:lang w:eastAsia="zh-CN"/>
              </w:rPr>
              <w:t>Ивашкевич, В. Б. Интегрированный </w:t>
            </w:r>
            <w:r w:rsidRPr="00771065">
              <w:rPr>
                <w:bCs/>
                <w:kern w:val="0"/>
                <w:sz w:val="24"/>
                <w:szCs w:val="24"/>
                <w:lang w:eastAsia="zh-CN"/>
              </w:rPr>
              <w:t>учет</w:t>
            </w:r>
            <w:r w:rsidRPr="00771065">
              <w:rPr>
                <w:kern w:val="0"/>
                <w:sz w:val="24"/>
                <w:szCs w:val="24"/>
                <w:lang w:eastAsia="zh-CN"/>
              </w:rPr>
              <w:t> в системе управления предприятием [Электронный ресурс</w:t>
            </w:r>
            <w:proofErr w:type="gramStart"/>
            <w:r w:rsidRPr="00771065">
              <w:rPr>
                <w:kern w:val="0"/>
                <w:sz w:val="24"/>
                <w:szCs w:val="24"/>
                <w:lang w:eastAsia="zh-CN"/>
              </w:rPr>
              <w:t>] :</w:t>
            </w:r>
            <w:proofErr w:type="gramEnd"/>
            <w:r w:rsidRPr="00771065">
              <w:rPr>
                <w:kern w:val="0"/>
                <w:sz w:val="24"/>
                <w:szCs w:val="24"/>
                <w:lang w:eastAsia="zh-CN"/>
              </w:rPr>
              <w:t xml:space="preserve"> научное издание / В. Б. Ивашкевич. - </w:t>
            </w:r>
            <w:proofErr w:type="gramStart"/>
            <w:r w:rsidRPr="00771065">
              <w:rPr>
                <w:kern w:val="0"/>
                <w:sz w:val="24"/>
                <w:szCs w:val="24"/>
                <w:lang w:eastAsia="zh-CN"/>
              </w:rPr>
              <w:t>Москва :</w:t>
            </w:r>
            <w:proofErr w:type="gramEnd"/>
            <w:r w:rsidRPr="00771065">
              <w:rPr>
                <w:kern w:val="0"/>
                <w:sz w:val="24"/>
                <w:szCs w:val="24"/>
                <w:lang w:eastAsia="zh-CN"/>
              </w:rPr>
              <w:t xml:space="preserve"> Магистр: ИНФРА-М, 2018. - 124 с. </w:t>
            </w:r>
            <w:hyperlink r:id="rId11">
              <w:r w:rsidRPr="00771065">
                <w:rPr>
                  <w:rStyle w:val="ListLabel82"/>
                </w:rPr>
                <w:t>http://znanium.com/go.php?id=972296</w:t>
              </w:r>
            </w:hyperlink>
          </w:p>
          <w:p w:rsidR="00C51DD3" w:rsidRPr="00771065" w:rsidRDefault="00771065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771065">
              <w:rPr>
                <w:iCs/>
                <w:kern w:val="0"/>
                <w:sz w:val="24"/>
                <w:szCs w:val="24"/>
                <w:u w:val="single"/>
                <w:lang w:eastAsia="zh-CN"/>
              </w:rPr>
              <w:t>Генералова</w:t>
            </w:r>
            <w:proofErr w:type="spellEnd"/>
            <w:r w:rsidRPr="00771065">
              <w:rPr>
                <w:iCs/>
                <w:kern w:val="0"/>
                <w:sz w:val="24"/>
                <w:szCs w:val="24"/>
                <w:u w:val="single"/>
                <w:lang w:eastAsia="zh-CN"/>
              </w:rPr>
              <w:t>, Н. В. Бухгалтерская (финансовая)</w:t>
            </w:r>
            <w:r w:rsidRPr="00771065">
              <w:rPr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>отчетност</w:t>
            </w:r>
            <w:r w:rsidRPr="00771065">
              <w:rPr>
                <w:iCs/>
                <w:kern w:val="0"/>
                <w:sz w:val="24"/>
                <w:szCs w:val="24"/>
                <w:u w:val="single"/>
                <w:lang w:eastAsia="zh-CN"/>
              </w:rPr>
              <w:t>ь [Электронный ресурс</w:t>
            </w:r>
            <w:proofErr w:type="gramStart"/>
            <w:r w:rsidRPr="00771065">
              <w:rPr>
                <w:iCs/>
                <w:kern w:val="0"/>
                <w:sz w:val="24"/>
                <w:szCs w:val="24"/>
                <w:u w:val="single"/>
                <w:lang w:eastAsia="zh-CN"/>
              </w:rPr>
              <w:t>] :</w:t>
            </w:r>
            <w:proofErr w:type="gramEnd"/>
            <w:r w:rsidRPr="00771065">
              <w:rPr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 учебное пособие / Н. В. </w:t>
            </w:r>
            <w:proofErr w:type="spellStart"/>
            <w:r w:rsidRPr="00771065">
              <w:rPr>
                <w:iCs/>
                <w:kern w:val="0"/>
                <w:sz w:val="24"/>
                <w:szCs w:val="24"/>
                <w:u w:val="single"/>
                <w:lang w:eastAsia="zh-CN"/>
              </w:rPr>
              <w:t>Генералова</w:t>
            </w:r>
            <w:proofErr w:type="spellEnd"/>
            <w:r w:rsidRPr="00771065">
              <w:rPr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, В. В. Патров, В. А. Быков ; ред. Я. В. Соколов. - 2-е изд., </w:t>
            </w:r>
            <w:proofErr w:type="spellStart"/>
            <w:r w:rsidRPr="00771065">
              <w:rPr>
                <w:iCs/>
                <w:kern w:val="0"/>
                <w:sz w:val="24"/>
                <w:szCs w:val="24"/>
                <w:u w:val="single"/>
                <w:lang w:eastAsia="zh-CN"/>
              </w:rPr>
              <w:t>перераб</w:t>
            </w:r>
            <w:proofErr w:type="spellEnd"/>
            <w:r w:rsidRPr="00771065">
              <w:rPr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. и доп. - </w:t>
            </w:r>
            <w:proofErr w:type="gramStart"/>
            <w:r w:rsidRPr="00771065">
              <w:rPr>
                <w:iCs/>
                <w:kern w:val="0"/>
                <w:sz w:val="24"/>
                <w:szCs w:val="24"/>
                <w:u w:val="single"/>
                <w:lang w:eastAsia="zh-CN"/>
              </w:rPr>
              <w:t>Москва :</w:t>
            </w:r>
            <w:proofErr w:type="gramEnd"/>
            <w:r w:rsidRPr="00771065">
              <w:rPr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771065">
              <w:rPr>
                <w:iCs/>
                <w:kern w:val="0"/>
                <w:sz w:val="24"/>
                <w:szCs w:val="24"/>
                <w:u w:val="single"/>
                <w:lang w:eastAsia="zh-CN"/>
              </w:rPr>
              <w:t>Магистр: ИНФРА-М, 2015. - 512 с. </w:t>
            </w:r>
            <w:hyperlink r:id="rId12">
              <w:r w:rsidRPr="00771065">
                <w:rPr>
                  <w:rStyle w:val="ListLabel84"/>
                </w:rPr>
                <w:t>http://znanium.com/go.php?id=486160</w:t>
              </w:r>
            </w:hyperlink>
          </w:p>
          <w:p w:rsidR="00C51DD3" w:rsidRPr="00771065" w:rsidRDefault="0077106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</w:tabs>
              <w:suppressAutoHyphens w:val="0"/>
              <w:ind w:left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lastRenderedPageBreak/>
              <w:t xml:space="preserve">Аудит: теория и практика: Учебник: В 2 частях Часть 2: Практический аудит / Л.И. Воронина. — 4-е изд., </w:t>
            </w:r>
            <w:proofErr w:type="spellStart"/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>перераб</w:t>
            </w:r>
            <w:proofErr w:type="spellEnd"/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. и доп. — </w:t>
            </w:r>
            <w:proofErr w:type="gramStart"/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>М. :</w:t>
            </w:r>
            <w:proofErr w:type="gramEnd"/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 ИНФРА-</w:t>
            </w:r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М, 2019. — 344 с. + Доп. материалы [Электронный ресурс; Режим доступа: </w:t>
            </w:r>
            <w:hyperlink r:id="rId13">
              <w:r w:rsidRPr="00771065">
                <w:rPr>
                  <w:rStyle w:val="ListLabel85"/>
                </w:rPr>
                <w:t>http</w:t>
              </w:r>
              <w:r w:rsidRPr="00771065">
                <w:rPr>
                  <w:rStyle w:val="ListLabel85"/>
                  <w:lang w:val="ru-RU"/>
                </w:rPr>
                <w:t>://</w:t>
              </w:r>
              <w:r w:rsidRPr="00771065">
                <w:rPr>
                  <w:rStyle w:val="ListLabel85"/>
                </w:rPr>
                <w:t>www</w:t>
              </w:r>
              <w:r w:rsidRPr="00771065">
                <w:rPr>
                  <w:rStyle w:val="ListLabel85"/>
                  <w:lang w:val="ru-RU"/>
                </w:rPr>
                <w:t>.</w:t>
              </w:r>
              <w:r w:rsidRPr="00771065">
                <w:rPr>
                  <w:rStyle w:val="ListLabel85"/>
                </w:rPr>
                <w:t>znanium</w:t>
              </w:r>
              <w:r w:rsidRPr="00771065">
                <w:rPr>
                  <w:rStyle w:val="ListLabel85"/>
                  <w:lang w:val="ru-RU"/>
                </w:rPr>
                <w:t>.</w:t>
              </w:r>
              <w:r w:rsidRPr="00771065">
                <w:rPr>
                  <w:rStyle w:val="ListLabel85"/>
                </w:rPr>
                <w:t>com</w:t>
              </w:r>
            </w:hyperlink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]. — (Высшее образование: Магистратура). — </w:t>
            </w:r>
            <w:hyperlink r:id="rId14">
              <w:r w:rsidRPr="00771065">
                <w:rPr>
                  <w:rStyle w:val="ListLabel86"/>
                  <w:lang w:val="en-US"/>
                </w:rPr>
                <w:t>www</w:t>
              </w:r>
              <w:r w:rsidRPr="00771065">
                <w:rPr>
                  <w:rStyle w:val="ListLabel86"/>
                </w:rPr>
                <w:t>.</w:t>
              </w:r>
              <w:r w:rsidRPr="00771065">
                <w:rPr>
                  <w:rStyle w:val="ListLabel86"/>
                  <w:lang w:val="en-US"/>
                </w:rPr>
                <w:t>dx</w:t>
              </w:r>
              <w:r w:rsidRPr="00771065">
                <w:rPr>
                  <w:rStyle w:val="ListLabel86"/>
                </w:rPr>
                <w:t>.</w:t>
              </w:r>
              <w:r w:rsidRPr="00771065">
                <w:rPr>
                  <w:rStyle w:val="ListLabel86"/>
                  <w:lang w:val="en-US"/>
                </w:rPr>
                <w:t>doi</w:t>
              </w:r>
              <w:r w:rsidRPr="00771065">
                <w:rPr>
                  <w:rStyle w:val="ListLabel86"/>
                </w:rPr>
                <w:t>.</w:t>
              </w:r>
              <w:r w:rsidRPr="00771065">
                <w:rPr>
                  <w:rStyle w:val="ListLabel86"/>
                  <w:lang w:val="en-US"/>
                </w:rPr>
                <w:t>org</w:t>
              </w:r>
              <w:r w:rsidRPr="00771065">
                <w:rPr>
                  <w:rStyle w:val="ListLabel86"/>
                </w:rPr>
                <w:t>/10.12737/</w:t>
              </w:r>
              <w:r w:rsidRPr="00771065">
                <w:rPr>
                  <w:rStyle w:val="ListLabel86"/>
                  <w:lang w:val="en-US"/>
                </w:rPr>
                <w:t>textbook</w:t>
              </w:r>
              <w:r w:rsidRPr="00771065">
                <w:rPr>
                  <w:rStyle w:val="ListLabel86"/>
                </w:rPr>
                <w:t>_5</w:t>
              </w:r>
              <w:r w:rsidRPr="00771065">
                <w:rPr>
                  <w:rStyle w:val="ListLabel86"/>
                  <w:lang w:val="en-US"/>
                </w:rPr>
                <w:t>a</w:t>
              </w:r>
              <w:r w:rsidRPr="00771065">
                <w:rPr>
                  <w:rStyle w:val="ListLabel86"/>
                </w:rPr>
                <w:t>33690</w:t>
              </w:r>
              <w:r w:rsidRPr="00771065">
                <w:rPr>
                  <w:rStyle w:val="ListLabel86"/>
                  <w:lang w:val="en-US"/>
                </w:rPr>
                <w:t>b</w:t>
              </w:r>
              <w:r w:rsidRPr="00771065">
                <w:rPr>
                  <w:rStyle w:val="ListLabel86"/>
                </w:rPr>
                <w:t>1</w:t>
              </w:r>
              <w:r w:rsidRPr="00771065">
                <w:rPr>
                  <w:rStyle w:val="ListLabel86"/>
                  <w:lang w:val="en-US"/>
                </w:rPr>
                <w:t>aead</w:t>
              </w:r>
              <w:r w:rsidRPr="00771065">
                <w:rPr>
                  <w:rStyle w:val="ListLabel86"/>
                </w:rPr>
                <w:t>2.63579800</w:t>
              </w:r>
            </w:hyperlink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>.</w:t>
            </w:r>
          </w:p>
          <w:p w:rsidR="00C51DD3" w:rsidRPr="00771065" w:rsidRDefault="00771065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771065">
              <w:rPr>
                <w:bCs/>
                <w:kern w:val="0"/>
                <w:sz w:val="24"/>
                <w:szCs w:val="24"/>
                <w:lang w:eastAsia="zh-CN"/>
              </w:rPr>
              <w:t xml:space="preserve">Основы интегрированного риск-ориентированного внутреннего контроля и аудита хозяйствующих </w:t>
            </w:r>
            <w:proofErr w:type="gramStart"/>
            <w:r w:rsidRPr="00771065">
              <w:rPr>
                <w:bCs/>
                <w:kern w:val="0"/>
                <w:sz w:val="24"/>
                <w:szCs w:val="24"/>
                <w:lang w:eastAsia="zh-CN"/>
              </w:rPr>
              <w:t>субъектов</w:t>
            </w:r>
            <w:r w:rsidRPr="00771065">
              <w:rPr>
                <w:bCs/>
                <w:kern w:val="0"/>
                <w:sz w:val="24"/>
                <w:szCs w:val="24"/>
                <w:lang w:val="en-US" w:eastAsia="zh-CN"/>
              </w:rPr>
              <w:t> </w:t>
            </w:r>
            <w:r w:rsidRPr="00771065">
              <w:rPr>
                <w:bCs/>
                <w:kern w:val="0"/>
                <w:sz w:val="24"/>
                <w:szCs w:val="24"/>
                <w:lang w:eastAsia="zh-CN"/>
              </w:rPr>
              <w:t>:</w:t>
            </w:r>
            <w:proofErr w:type="gramEnd"/>
            <w:r w:rsidRPr="00771065">
              <w:rPr>
                <w:bCs/>
                <w:kern w:val="0"/>
                <w:sz w:val="24"/>
                <w:szCs w:val="24"/>
                <w:lang w:eastAsia="zh-CN"/>
              </w:rPr>
              <w:t xml:space="preserve"> учеб. пособие / В. Д. Андреев. - </w:t>
            </w:r>
            <w:proofErr w:type="gramStart"/>
            <w:r w:rsidRPr="00771065">
              <w:rPr>
                <w:bCs/>
                <w:kern w:val="0"/>
                <w:sz w:val="24"/>
                <w:szCs w:val="24"/>
                <w:lang w:eastAsia="zh-CN"/>
              </w:rPr>
              <w:t>М. :</w:t>
            </w:r>
            <w:proofErr w:type="gramEnd"/>
            <w:r w:rsidRPr="00771065">
              <w:rPr>
                <w:bCs/>
                <w:kern w:val="0"/>
                <w:sz w:val="24"/>
                <w:szCs w:val="24"/>
                <w:lang w:eastAsia="zh-CN"/>
              </w:rPr>
              <w:t xml:space="preserve"> Магистр: ИНФРА-М, 2019. - 368 с. (Магистратура) - Режим доступа: </w:t>
            </w:r>
            <w:hyperlink r:id="rId15">
              <w:r w:rsidRPr="00771065">
                <w:rPr>
                  <w:rStyle w:val="ListLabel88"/>
                  <w:lang w:val="en-US"/>
                </w:rPr>
                <w:t>http</w:t>
              </w:r>
              <w:r w:rsidRPr="00771065">
                <w:rPr>
                  <w:rStyle w:val="ListLabel88"/>
                </w:rPr>
                <w:t>://</w:t>
              </w:r>
              <w:proofErr w:type="spellStart"/>
              <w:r w:rsidRPr="00771065">
                <w:rPr>
                  <w:rStyle w:val="ListLabel88"/>
                  <w:lang w:val="en-US"/>
                </w:rPr>
                <w:t>znanium</w:t>
              </w:r>
              <w:proofErr w:type="spellEnd"/>
              <w:r w:rsidRPr="00771065">
                <w:rPr>
                  <w:rStyle w:val="ListLabel88"/>
                </w:rPr>
                <w:t>.</w:t>
              </w:r>
              <w:r w:rsidRPr="00771065">
                <w:rPr>
                  <w:rStyle w:val="ListLabel88"/>
                  <w:lang w:val="en-US"/>
                </w:rPr>
                <w:t>com</w:t>
              </w:r>
              <w:r w:rsidRPr="00771065">
                <w:rPr>
                  <w:rStyle w:val="ListLabel88"/>
                </w:rPr>
                <w:t>/</w:t>
              </w:r>
              <w:r w:rsidRPr="00771065">
                <w:rPr>
                  <w:rStyle w:val="ListLabel88"/>
                  <w:lang w:val="en-US"/>
                </w:rPr>
                <w:t>catalog</w:t>
              </w:r>
              <w:r w:rsidRPr="00771065">
                <w:rPr>
                  <w:rStyle w:val="ListLabel88"/>
                </w:rPr>
                <w:t>/</w:t>
              </w:r>
              <w:r w:rsidRPr="00771065">
                <w:rPr>
                  <w:rStyle w:val="ListLabel88"/>
                  <w:lang w:val="en-US"/>
                </w:rPr>
                <w:t>product</w:t>
              </w:r>
              <w:r w:rsidRPr="00771065">
                <w:rPr>
                  <w:rStyle w:val="ListLabel88"/>
                </w:rPr>
                <w:t>/999891</w:t>
              </w:r>
            </w:hyperlink>
          </w:p>
          <w:p w:rsidR="00C51DD3" w:rsidRPr="00771065" w:rsidRDefault="0077106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</w:tabs>
              <w:suppressAutoHyphens w:val="0"/>
              <w:ind w:left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Аудит: Учеб. пособие / С.М. Бычкова, Е.Ю. </w:t>
            </w:r>
            <w:proofErr w:type="spellStart"/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>Итыгил</w:t>
            </w:r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>ова</w:t>
            </w:r>
            <w:proofErr w:type="spellEnd"/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>; Под ред. Я.В. Соколова. - М.: Магистр, 2009. - 463 с.: 60</w:t>
            </w:r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val="en-US" w:eastAsia="zh-CN"/>
              </w:rPr>
              <w:t>x</w:t>
            </w:r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90 1/16. (переплет) </w:t>
            </w:r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val="en-US" w:eastAsia="zh-CN"/>
              </w:rPr>
              <w:t>ISBN</w:t>
            </w:r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 978-5-9776-0083-5 - Режим доступа: </w:t>
            </w:r>
            <w:hyperlink r:id="rId16">
              <w:r w:rsidRPr="00771065">
                <w:rPr>
                  <w:rStyle w:val="ListLabel86"/>
                  <w:lang w:val="en-US"/>
                </w:rPr>
                <w:t>http</w:t>
              </w:r>
              <w:r w:rsidRPr="00771065">
                <w:rPr>
                  <w:rStyle w:val="ListLabel86"/>
                </w:rPr>
                <w:t>://</w:t>
              </w:r>
              <w:proofErr w:type="spellStart"/>
              <w:r w:rsidRPr="00771065">
                <w:rPr>
                  <w:rStyle w:val="ListLabel86"/>
                  <w:lang w:val="en-US"/>
                </w:rPr>
                <w:t>znanium</w:t>
              </w:r>
              <w:proofErr w:type="spellEnd"/>
              <w:r w:rsidRPr="00771065">
                <w:rPr>
                  <w:rStyle w:val="ListLabel86"/>
                </w:rPr>
                <w:t>.</w:t>
              </w:r>
              <w:r w:rsidRPr="00771065">
                <w:rPr>
                  <w:rStyle w:val="ListLabel86"/>
                  <w:lang w:val="en-US"/>
                </w:rPr>
                <w:t>com</w:t>
              </w:r>
              <w:r w:rsidRPr="00771065">
                <w:rPr>
                  <w:rStyle w:val="ListLabel86"/>
                </w:rPr>
                <w:t>/</w:t>
              </w:r>
              <w:r w:rsidRPr="00771065">
                <w:rPr>
                  <w:rStyle w:val="ListLabel86"/>
                  <w:lang w:val="en-US"/>
                </w:rPr>
                <w:t>catalog</w:t>
              </w:r>
              <w:r w:rsidRPr="00771065">
                <w:rPr>
                  <w:rStyle w:val="ListLabel86"/>
                </w:rPr>
                <w:t>/</w:t>
              </w:r>
              <w:r w:rsidRPr="00771065">
                <w:rPr>
                  <w:rStyle w:val="ListLabel86"/>
                  <w:lang w:val="en-US"/>
                </w:rPr>
                <w:t>product</w:t>
              </w:r>
              <w:r w:rsidRPr="00771065">
                <w:rPr>
                  <w:rStyle w:val="ListLabel86"/>
                </w:rPr>
                <w:t>/155300</w:t>
              </w:r>
            </w:hyperlink>
          </w:p>
          <w:p w:rsidR="00C51DD3" w:rsidRPr="00771065" w:rsidRDefault="0077106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Учет затрат и </w:t>
            </w:r>
            <w:proofErr w:type="spellStart"/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>калькулирование</w:t>
            </w:r>
            <w:proofErr w:type="spellEnd"/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себестоимости готовых объектов и отдельных циклов работ при долевом </w:t>
            </w:r>
            <w:proofErr w:type="gramStart"/>
            <w:r w:rsidRPr="00771065">
              <w:rPr>
                <w:rFonts w:eastAsia="Arial Unicode MS"/>
                <w:bCs/>
                <w:iCs/>
                <w:kern w:val="0"/>
                <w:sz w:val="24"/>
                <w:szCs w:val="24"/>
                <w:u w:val="single"/>
                <w:lang w:eastAsia="zh-CN"/>
              </w:rPr>
              <w:t>строительстве</w:t>
            </w:r>
            <w:r w:rsidRPr="00771065">
              <w:rPr>
                <w:rFonts w:eastAsia="Arial Unicode MS"/>
                <w:iCs/>
                <w:kern w:val="0"/>
                <w:sz w:val="24"/>
                <w:szCs w:val="24"/>
                <w:u w:val="single"/>
                <w:lang w:eastAsia="zh-CN"/>
              </w:rPr>
              <w:t> :</w:t>
            </w:r>
            <w:proofErr w:type="gramEnd"/>
            <w:r w:rsidRPr="00771065">
              <w:rPr>
                <w:rFonts w:eastAsia="Arial Unicode MS"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 монография / Т.П. Карпова, С.Ф. </w:t>
            </w:r>
            <w:proofErr w:type="spellStart"/>
            <w:r w:rsidRPr="00771065">
              <w:rPr>
                <w:rFonts w:eastAsia="Arial Unicode MS"/>
                <w:iCs/>
                <w:kern w:val="0"/>
                <w:sz w:val="24"/>
                <w:szCs w:val="24"/>
                <w:u w:val="single"/>
                <w:lang w:eastAsia="zh-CN"/>
              </w:rPr>
              <w:t>Шарафутина</w:t>
            </w:r>
            <w:proofErr w:type="spellEnd"/>
            <w:r w:rsidRPr="00771065">
              <w:rPr>
                <w:rFonts w:eastAsia="Arial Unicode MS"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. — </w:t>
            </w:r>
            <w:proofErr w:type="gramStart"/>
            <w:r w:rsidRPr="00771065">
              <w:rPr>
                <w:rFonts w:eastAsia="Arial Unicode MS"/>
                <w:iCs/>
                <w:kern w:val="0"/>
                <w:sz w:val="24"/>
                <w:szCs w:val="24"/>
                <w:u w:val="single"/>
                <w:lang w:eastAsia="zh-CN"/>
              </w:rPr>
              <w:t>М. :</w:t>
            </w:r>
            <w:proofErr w:type="gramEnd"/>
            <w:r w:rsidRPr="00771065">
              <w:rPr>
                <w:rFonts w:eastAsia="Arial Unicode MS"/>
                <w:iCs/>
                <w:kern w:val="0"/>
                <w:sz w:val="24"/>
                <w:szCs w:val="24"/>
                <w:u w:val="single"/>
                <w:lang w:eastAsia="zh-CN"/>
              </w:rPr>
              <w:t xml:space="preserve"> Вузовский учебник : ИНФРА-М, 2018. — 276 с. — (Научная книга). - Режим доступа: </w:t>
            </w:r>
            <w:hyperlink r:id="rId17">
              <w:r w:rsidRPr="00771065">
                <w:rPr>
                  <w:rStyle w:val="ListLabel84"/>
                </w:rPr>
                <w:t>http://znanium.com/catalog/product/977001</w:t>
              </w:r>
            </w:hyperlink>
          </w:p>
          <w:p w:rsidR="00C51DD3" w:rsidRPr="00771065" w:rsidRDefault="00771065">
            <w:pPr>
              <w:widowControl/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71065">
              <w:rPr>
                <w:bCs/>
                <w:kern w:val="0"/>
                <w:sz w:val="24"/>
                <w:szCs w:val="24"/>
                <w:lang w:eastAsia="zh-CN"/>
              </w:rPr>
              <w:t xml:space="preserve">Международные стандарты финансовой </w:t>
            </w:r>
            <w:proofErr w:type="gramStart"/>
            <w:r w:rsidRPr="00771065">
              <w:rPr>
                <w:bCs/>
                <w:kern w:val="0"/>
                <w:sz w:val="24"/>
                <w:szCs w:val="24"/>
                <w:lang w:eastAsia="zh-CN"/>
              </w:rPr>
              <w:t>отчетности</w:t>
            </w:r>
            <w:r w:rsidRPr="00771065">
              <w:rPr>
                <w:kern w:val="0"/>
                <w:sz w:val="24"/>
                <w:szCs w:val="24"/>
                <w:lang w:eastAsia="zh-CN"/>
              </w:rPr>
              <w:t> :</w:t>
            </w:r>
            <w:proofErr w:type="gramEnd"/>
            <w:r w:rsidRPr="00771065">
              <w:rPr>
                <w:kern w:val="0"/>
                <w:sz w:val="24"/>
                <w:szCs w:val="24"/>
                <w:lang w:eastAsia="zh-CN"/>
              </w:rPr>
              <w:t xml:space="preserve"> учебник / Т.В. Шишкова, Е.А. </w:t>
            </w:r>
            <w:proofErr w:type="spellStart"/>
            <w:r w:rsidRPr="00771065">
              <w:rPr>
                <w:kern w:val="0"/>
                <w:sz w:val="24"/>
                <w:szCs w:val="24"/>
                <w:lang w:eastAsia="zh-CN"/>
              </w:rPr>
              <w:t>Козельцева</w:t>
            </w:r>
            <w:proofErr w:type="spellEnd"/>
            <w:r w:rsidRPr="00771065">
              <w:rPr>
                <w:kern w:val="0"/>
                <w:sz w:val="24"/>
                <w:szCs w:val="24"/>
                <w:lang w:eastAsia="zh-CN"/>
              </w:rPr>
              <w:t xml:space="preserve">. — 3-е изд., </w:t>
            </w:r>
            <w:proofErr w:type="spellStart"/>
            <w:r w:rsidRPr="00771065">
              <w:rPr>
                <w:kern w:val="0"/>
                <w:sz w:val="24"/>
                <w:szCs w:val="24"/>
                <w:lang w:eastAsia="zh-CN"/>
              </w:rPr>
              <w:t>перераб</w:t>
            </w:r>
            <w:proofErr w:type="spellEnd"/>
            <w:r w:rsidRPr="00771065">
              <w:rPr>
                <w:kern w:val="0"/>
                <w:sz w:val="24"/>
                <w:szCs w:val="24"/>
                <w:lang w:eastAsia="zh-CN"/>
              </w:rPr>
              <w:t xml:space="preserve">. и доп. — </w:t>
            </w:r>
            <w:proofErr w:type="gramStart"/>
            <w:r w:rsidRPr="00771065">
              <w:rPr>
                <w:kern w:val="0"/>
                <w:sz w:val="24"/>
                <w:szCs w:val="24"/>
                <w:lang w:eastAsia="zh-CN"/>
              </w:rPr>
              <w:t>М. :</w:t>
            </w:r>
            <w:proofErr w:type="gramEnd"/>
            <w:r w:rsidRPr="00771065">
              <w:rPr>
                <w:kern w:val="0"/>
                <w:sz w:val="24"/>
                <w:szCs w:val="24"/>
                <w:lang w:eastAsia="zh-CN"/>
              </w:rPr>
              <w:t xml:space="preserve"> ИНФРА-М, 2019. — 265 с. + Доп. материалы [Электронный ресурс; Режим доступа: http://www.znanium.com]. — (Высшее образование: Магистратура). — www.dx.doi.org/10.12737/textbook_5b</w:t>
            </w:r>
            <w:r w:rsidRPr="00771065">
              <w:rPr>
                <w:kern w:val="0"/>
                <w:sz w:val="24"/>
                <w:szCs w:val="24"/>
                <w:lang w:eastAsia="zh-CN"/>
              </w:rPr>
              <w:t xml:space="preserve">339f535b6a87.72657833. - Режим доступа: </w:t>
            </w:r>
            <w:hyperlink r:id="rId18">
              <w:r w:rsidRPr="00771065">
                <w:rPr>
                  <w:rStyle w:val="ListLabel89"/>
                </w:rPr>
                <w:t>http://znanium.com/catalog/product/944370</w:t>
              </w:r>
            </w:hyperlink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77106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51DD3" w:rsidRPr="00771065" w:rsidRDefault="0077106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771065">
              <w:t xml:space="preserve">Международные стандарты финансовой отчетности и современный бухгалтерский учет в </w:t>
            </w:r>
            <w:proofErr w:type="gramStart"/>
            <w:r w:rsidRPr="00771065">
              <w:t>Росси</w:t>
            </w:r>
            <w:r w:rsidRPr="00771065">
              <w:t>и :</w:t>
            </w:r>
            <w:proofErr w:type="gramEnd"/>
            <w:r w:rsidRPr="00771065">
              <w:t xml:space="preserve"> учебник для вузов / Е. А. </w:t>
            </w:r>
            <w:proofErr w:type="spellStart"/>
            <w:r w:rsidRPr="00771065">
              <w:t>Мизиковский</w:t>
            </w:r>
            <w:proofErr w:type="spellEnd"/>
            <w:r w:rsidRPr="00771065">
              <w:t xml:space="preserve">, Т. Ю. </w:t>
            </w:r>
            <w:proofErr w:type="spellStart"/>
            <w:r w:rsidRPr="00771065">
              <w:t>Дружиловская</w:t>
            </w:r>
            <w:proofErr w:type="spellEnd"/>
            <w:r w:rsidRPr="00771065">
              <w:t xml:space="preserve">, Э. С. </w:t>
            </w:r>
            <w:proofErr w:type="spellStart"/>
            <w:r w:rsidRPr="00771065">
              <w:t>Дружиловская</w:t>
            </w:r>
            <w:proofErr w:type="spellEnd"/>
            <w:r w:rsidRPr="00771065">
              <w:t xml:space="preserve">. — </w:t>
            </w:r>
            <w:proofErr w:type="gramStart"/>
            <w:r w:rsidRPr="00771065">
              <w:t>М. :</w:t>
            </w:r>
            <w:proofErr w:type="gramEnd"/>
            <w:r w:rsidRPr="00771065">
              <w:t xml:space="preserve"> Магистр : ИНФРА-М, 2017. — 560 с. - Режим доступа: http://znanium.com/catalog/product/915387</w:t>
            </w:r>
          </w:p>
          <w:p w:rsidR="00C51DD3" w:rsidRPr="00771065" w:rsidRDefault="0077106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771065">
              <w:t xml:space="preserve">Международные стандарты финансовой </w:t>
            </w:r>
            <w:proofErr w:type="gramStart"/>
            <w:r w:rsidRPr="00771065">
              <w:t>отчетности :</w:t>
            </w:r>
            <w:proofErr w:type="gramEnd"/>
            <w:r w:rsidRPr="00771065">
              <w:t xml:space="preserve"> учебник / Т.В. Шишкова, Е</w:t>
            </w:r>
            <w:r w:rsidRPr="00771065">
              <w:t xml:space="preserve">.А. </w:t>
            </w:r>
            <w:proofErr w:type="spellStart"/>
            <w:r w:rsidRPr="00771065">
              <w:t>Козельцева</w:t>
            </w:r>
            <w:proofErr w:type="spellEnd"/>
            <w:r w:rsidRPr="00771065">
              <w:t xml:space="preserve">. — 3-е изд., </w:t>
            </w:r>
            <w:proofErr w:type="spellStart"/>
            <w:r w:rsidRPr="00771065">
              <w:t>перераб</w:t>
            </w:r>
            <w:proofErr w:type="spellEnd"/>
            <w:r w:rsidRPr="00771065">
              <w:t xml:space="preserve">. и доп. — </w:t>
            </w:r>
            <w:proofErr w:type="gramStart"/>
            <w:r w:rsidRPr="00771065">
              <w:t>М. :</w:t>
            </w:r>
            <w:proofErr w:type="gramEnd"/>
            <w:r w:rsidRPr="00771065">
              <w:t xml:space="preserve"> ИНФРА-М, 2019. — 265 с. + Доп. материалы [Электронный ресурс; Режим доступа: http://www.znanium.com]. — (Высшее образование: Магистратура). — www.dx.doi.org/10.12737/textbook_5b339f535b6a87.72657833. - Реж</w:t>
            </w:r>
            <w:r w:rsidRPr="00771065">
              <w:t>им доступа: http://znanium.com/catalog/product/944370</w:t>
            </w:r>
          </w:p>
          <w:p w:rsidR="00C51DD3" w:rsidRPr="00771065" w:rsidRDefault="0077106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771065">
              <w:t xml:space="preserve">МСФО для предприятий малого и среднего </w:t>
            </w:r>
            <w:proofErr w:type="gramStart"/>
            <w:r w:rsidRPr="00771065">
              <w:t>бизнеса :</w:t>
            </w:r>
            <w:proofErr w:type="gramEnd"/>
            <w:r w:rsidRPr="00771065">
              <w:t xml:space="preserve"> учебник / под ред. В.Г. </w:t>
            </w:r>
            <w:proofErr w:type="spellStart"/>
            <w:r w:rsidRPr="00771065">
              <w:t>Гетьмана</w:t>
            </w:r>
            <w:proofErr w:type="spellEnd"/>
            <w:r w:rsidRPr="00771065">
              <w:t xml:space="preserve">. — </w:t>
            </w:r>
            <w:proofErr w:type="gramStart"/>
            <w:r w:rsidRPr="00771065">
              <w:t>М. :</w:t>
            </w:r>
            <w:proofErr w:type="gramEnd"/>
            <w:r w:rsidRPr="00771065">
              <w:t xml:space="preserve"> ИНФРА-М, 2018. — 451 с. — (Высшее образование: Магистратура). — www.dx.doi.org/10.12737/textbook_5ac1e1942af284.</w:t>
            </w:r>
            <w:r w:rsidRPr="00771065">
              <w:t>48885715. - Режим доступа: http://znanium.com/catalog/product/961833</w:t>
            </w:r>
          </w:p>
          <w:p w:rsidR="00C51DD3" w:rsidRPr="00771065" w:rsidRDefault="0077106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771065">
              <w:t xml:space="preserve">Современные концепции бухгалтерского учета и </w:t>
            </w:r>
            <w:proofErr w:type="gramStart"/>
            <w:r w:rsidRPr="00771065">
              <w:t>отчетности :</w:t>
            </w:r>
            <w:proofErr w:type="gramEnd"/>
            <w:r w:rsidRPr="00771065">
              <w:t xml:space="preserve"> учебник / А.М. Петров. — </w:t>
            </w:r>
            <w:proofErr w:type="gramStart"/>
            <w:r w:rsidRPr="00771065">
              <w:t>М. :</w:t>
            </w:r>
            <w:proofErr w:type="gramEnd"/>
            <w:r w:rsidRPr="00771065">
              <w:t xml:space="preserve"> Вузовский учебник : ИНФРА-М, 2018. — 228 с. — (Высшее образование: Магистратура). - Режим доступа: </w:t>
            </w:r>
            <w:r w:rsidRPr="00771065">
              <w:t>http://znanium.com/catalog/product/882734</w:t>
            </w:r>
            <w:r w:rsidRPr="00771065">
              <w:tab/>
            </w:r>
          </w:p>
          <w:p w:rsidR="00C51DD3" w:rsidRPr="00771065" w:rsidRDefault="0077106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771065">
              <w:t xml:space="preserve">История развития теории бухгалтерского </w:t>
            </w:r>
            <w:proofErr w:type="gramStart"/>
            <w:r w:rsidRPr="00771065">
              <w:t>учета :</w:t>
            </w:r>
            <w:proofErr w:type="gramEnd"/>
            <w:r w:rsidRPr="00771065">
              <w:t xml:space="preserve"> учеб. пособие / М.Д. Акатьева. — </w:t>
            </w:r>
            <w:proofErr w:type="gramStart"/>
            <w:r w:rsidRPr="00771065">
              <w:t>М. :</w:t>
            </w:r>
            <w:proofErr w:type="gramEnd"/>
            <w:r w:rsidRPr="00771065">
              <w:t xml:space="preserve"> ИНФРА-М, 2018. — 170 с. — (Высшее образование: Магистратура). — www.dx.doi.org/10.12737/textbook_5a151fa87f3777.02484140. - Режи</w:t>
            </w:r>
            <w:r w:rsidRPr="00771065">
              <w:t>м доступа: http://znanium.com/catalog/product/940158</w:t>
            </w:r>
          </w:p>
          <w:p w:rsidR="00C51DD3" w:rsidRPr="00771065" w:rsidRDefault="0077106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771065">
              <w:t xml:space="preserve">Концептуальные теоретико-методологические аспекты бухгалтерского </w:t>
            </w:r>
            <w:proofErr w:type="gramStart"/>
            <w:r w:rsidRPr="00771065">
              <w:t>учета :</w:t>
            </w:r>
            <w:proofErr w:type="gramEnd"/>
            <w:r w:rsidRPr="00771065">
              <w:t xml:space="preserve"> монография / М.Д. Акатьева. — </w:t>
            </w:r>
            <w:proofErr w:type="gramStart"/>
            <w:r w:rsidRPr="00771065">
              <w:t>М. :</w:t>
            </w:r>
            <w:proofErr w:type="gramEnd"/>
            <w:r w:rsidRPr="00771065">
              <w:t xml:space="preserve"> ИНФРА-М, 2019. — 172 с. — (Научная мысль). — www.dx.doi.org/10.12737/monography_5c78d67b91dae7.</w:t>
            </w:r>
            <w:r w:rsidRPr="00771065">
              <w:t>93088730. - Режим доступа: http://znanium.com/catalog/product/101662ты2</w:t>
            </w:r>
          </w:p>
          <w:p w:rsidR="00C51DD3" w:rsidRPr="00771065" w:rsidRDefault="0077106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771065">
              <w:t xml:space="preserve">Юрьева, Л. В. Стратегический </w:t>
            </w:r>
            <w:proofErr w:type="spellStart"/>
            <w:r w:rsidRPr="00771065">
              <w:t>управленческийучет</w:t>
            </w:r>
            <w:proofErr w:type="spellEnd"/>
            <w:r w:rsidRPr="00771065">
              <w:t xml:space="preserve"> для бизнеса [Электронный ресурс</w:t>
            </w:r>
            <w:proofErr w:type="gramStart"/>
            <w:r w:rsidRPr="00771065">
              <w:t>] :</w:t>
            </w:r>
            <w:proofErr w:type="gramEnd"/>
            <w:r w:rsidRPr="00771065">
              <w:t xml:space="preserve"> учебник / Л. В. Юрьева [и др.]. - </w:t>
            </w:r>
            <w:proofErr w:type="gramStart"/>
            <w:r w:rsidRPr="00771065">
              <w:t>Москва :</w:t>
            </w:r>
            <w:proofErr w:type="gramEnd"/>
            <w:r w:rsidRPr="00771065">
              <w:t xml:space="preserve"> ИНФРА-М, 2014. - 336 </w:t>
            </w:r>
            <w:proofErr w:type="spellStart"/>
            <w:r w:rsidRPr="00771065">
              <w:t>с.http</w:t>
            </w:r>
            <w:proofErr w:type="spellEnd"/>
            <w:r w:rsidRPr="00771065">
              <w:t>://znanium.com/</w:t>
            </w:r>
            <w:proofErr w:type="spellStart"/>
            <w:r w:rsidRPr="00771065">
              <w:t>go.php?id</w:t>
            </w:r>
            <w:proofErr w:type="spellEnd"/>
            <w:r w:rsidRPr="00771065">
              <w:t>=342102</w:t>
            </w:r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771065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Электронный каталог ИБК УрГЭУ (</w:t>
            </w:r>
            <w:hyperlink r:id="rId19">
              <w:r w:rsidRPr="00771065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771065">
              <w:rPr>
                <w:sz w:val="24"/>
                <w:szCs w:val="24"/>
              </w:rPr>
              <w:t xml:space="preserve"> );</w:t>
            </w:r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Научная электронная библиотека eLIBRARY.RU (</w:t>
            </w:r>
            <w:hyperlink r:id="rId20">
              <w:r w:rsidRPr="00771065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771065">
              <w:rPr>
                <w:sz w:val="24"/>
                <w:szCs w:val="24"/>
              </w:rPr>
              <w:t xml:space="preserve"> )</w:t>
            </w:r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ЭБС издательства «ЛАНЬ» (</w:t>
            </w:r>
            <w:hyperlink r:id="rId21">
              <w:r w:rsidRPr="00771065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771065">
              <w:rPr>
                <w:sz w:val="24"/>
                <w:szCs w:val="24"/>
              </w:rPr>
              <w:t xml:space="preserve"> );</w:t>
            </w:r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ЭБС Znanium.com (</w:t>
            </w:r>
            <w:hyperlink r:id="rId22">
              <w:r w:rsidRPr="00771065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771065">
              <w:rPr>
                <w:sz w:val="24"/>
                <w:szCs w:val="24"/>
              </w:rPr>
              <w:t xml:space="preserve"> );</w:t>
            </w:r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ЭБС Троицкий мост (</w:t>
            </w:r>
            <w:hyperlink r:id="rId23">
              <w:r w:rsidRPr="00771065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771065">
              <w:rPr>
                <w:sz w:val="24"/>
                <w:szCs w:val="24"/>
              </w:rPr>
              <w:t xml:space="preserve"> )</w:t>
            </w:r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ЭБС издательства ЮРАЙТ (</w:t>
            </w:r>
            <w:hyperlink r:id="rId24">
              <w:r w:rsidRPr="00771065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71065">
              <w:rPr>
                <w:sz w:val="24"/>
                <w:szCs w:val="24"/>
              </w:rPr>
              <w:t xml:space="preserve"> );</w:t>
            </w:r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Сетевое</w:t>
            </w:r>
            <w:r w:rsidRPr="00771065">
              <w:rPr>
                <w:sz w:val="24"/>
                <w:szCs w:val="24"/>
              </w:rPr>
              <w:t xml:space="preserve"> издание «Информационный ресурс СПАРК» (</w:t>
            </w:r>
            <w:hyperlink r:id="rId25">
              <w:r w:rsidRPr="00771065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71065">
              <w:rPr>
                <w:sz w:val="24"/>
                <w:szCs w:val="24"/>
              </w:rPr>
              <w:t xml:space="preserve"> );</w:t>
            </w:r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6">
              <w:r w:rsidRPr="00771065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771065">
              <w:rPr>
                <w:sz w:val="24"/>
                <w:szCs w:val="24"/>
              </w:rPr>
              <w:t xml:space="preserve"> ).</w:t>
            </w:r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Архив научных</w:t>
            </w:r>
            <w:r w:rsidRPr="00771065">
              <w:rPr>
                <w:sz w:val="24"/>
                <w:szCs w:val="24"/>
              </w:rPr>
              <w:t xml:space="preserve"> журналов NEICON  (</w:t>
            </w:r>
            <w:hyperlink r:id="rId27">
              <w:r w:rsidRPr="00771065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771065">
              <w:rPr>
                <w:sz w:val="24"/>
                <w:szCs w:val="24"/>
              </w:rPr>
              <w:t xml:space="preserve"> ).</w:t>
            </w:r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lastRenderedPageBreak/>
              <w:t>Обзор СМИ Polpred.com (</w:t>
            </w:r>
            <w:hyperlink r:id="rId28">
              <w:r w:rsidRPr="00771065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771065">
              <w:rPr>
                <w:sz w:val="24"/>
                <w:szCs w:val="24"/>
              </w:rPr>
              <w:t xml:space="preserve"> )</w:t>
            </w:r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Ресурсы АРБИКОН (</w:t>
            </w:r>
            <w:hyperlink r:id="rId29">
              <w:r w:rsidRPr="00771065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771065">
              <w:rPr>
                <w:sz w:val="24"/>
                <w:szCs w:val="24"/>
              </w:rPr>
              <w:t xml:space="preserve"> )</w:t>
            </w:r>
          </w:p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sz w:val="24"/>
                <w:szCs w:val="24"/>
              </w:rPr>
              <w:t>Научна</w:t>
            </w:r>
            <w:r w:rsidRPr="00771065">
              <w:rPr>
                <w:sz w:val="24"/>
                <w:szCs w:val="24"/>
              </w:rPr>
              <w:t xml:space="preserve">я электронная библиотека </w:t>
            </w:r>
            <w:proofErr w:type="spellStart"/>
            <w:r w:rsidRPr="00771065">
              <w:rPr>
                <w:sz w:val="24"/>
                <w:szCs w:val="24"/>
              </w:rPr>
              <w:t>КиберЛенинка</w:t>
            </w:r>
            <w:proofErr w:type="spellEnd"/>
            <w:r w:rsidRPr="00771065">
              <w:rPr>
                <w:sz w:val="24"/>
                <w:szCs w:val="24"/>
              </w:rPr>
              <w:t xml:space="preserve"> (</w:t>
            </w:r>
            <w:hyperlink r:id="rId30">
              <w:r w:rsidRPr="00771065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771065">
              <w:rPr>
                <w:sz w:val="24"/>
                <w:szCs w:val="24"/>
              </w:rPr>
              <w:t xml:space="preserve"> )</w:t>
            </w:r>
          </w:p>
        </w:tc>
      </w:tr>
      <w:tr w:rsidR="00771065" w:rsidRPr="00771065">
        <w:tc>
          <w:tcPr>
            <w:tcW w:w="10490" w:type="dxa"/>
            <w:gridSpan w:val="3"/>
            <w:shd w:val="clear" w:color="auto" w:fill="E7E6E6" w:themeFill="background2"/>
          </w:tcPr>
          <w:p w:rsidR="00C51DD3" w:rsidRPr="00771065" w:rsidRDefault="007710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71065" w:rsidRPr="00771065">
        <w:tc>
          <w:tcPr>
            <w:tcW w:w="10490" w:type="dxa"/>
            <w:gridSpan w:val="3"/>
            <w:shd w:val="clear" w:color="auto" w:fill="auto"/>
          </w:tcPr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не реализуются</w:t>
            </w:r>
          </w:p>
        </w:tc>
      </w:tr>
      <w:tr w:rsidR="00771065" w:rsidRPr="00771065">
        <w:tc>
          <w:tcPr>
            <w:tcW w:w="10490" w:type="dxa"/>
            <w:gridSpan w:val="3"/>
            <w:shd w:val="clear" w:color="auto" w:fill="E7E6E6" w:themeFill="background2"/>
          </w:tcPr>
          <w:p w:rsidR="00C51DD3" w:rsidRPr="00771065" w:rsidRDefault="007710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065">
              <w:rPr>
                <w:b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771065" w:rsidRPr="00771065">
        <w:tc>
          <w:tcPr>
            <w:tcW w:w="10490" w:type="dxa"/>
            <w:gridSpan w:val="3"/>
            <w:shd w:val="clear" w:color="auto" w:fill="auto"/>
          </w:tcPr>
          <w:p w:rsidR="00C51DD3" w:rsidRPr="00771065" w:rsidRDefault="00771065">
            <w:pPr>
              <w:rPr>
                <w:b/>
                <w:sz w:val="24"/>
                <w:szCs w:val="24"/>
                <w:highlight w:val="yellow"/>
              </w:rPr>
            </w:pPr>
            <w:r w:rsidRPr="00771065">
              <w:rPr>
                <w:b/>
                <w:sz w:val="24"/>
                <w:szCs w:val="24"/>
              </w:rPr>
              <w:t xml:space="preserve">Перечень </w:t>
            </w:r>
            <w:r w:rsidRPr="00771065">
              <w:rPr>
                <w:b/>
                <w:sz w:val="24"/>
                <w:szCs w:val="24"/>
              </w:rPr>
              <w:t>лицензионного программного обеспечения:</w:t>
            </w:r>
          </w:p>
          <w:p w:rsidR="00C51DD3" w:rsidRPr="00771065" w:rsidRDefault="00771065">
            <w:pPr>
              <w:jc w:val="both"/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71065">
              <w:rPr>
                <w:sz w:val="24"/>
                <w:szCs w:val="24"/>
              </w:rPr>
              <w:t>Astra</w:t>
            </w:r>
            <w:proofErr w:type="spellEnd"/>
            <w:r w:rsidRPr="00771065">
              <w:rPr>
                <w:sz w:val="24"/>
                <w:szCs w:val="24"/>
              </w:rPr>
              <w:t xml:space="preserve"> </w:t>
            </w:r>
            <w:proofErr w:type="spellStart"/>
            <w:r w:rsidRPr="00771065">
              <w:rPr>
                <w:sz w:val="24"/>
                <w:szCs w:val="24"/>
              </w:rPr>
              <w:t>Linux</w:t>
            </w:r>
            <w:proofErr w:type="spellEnd"/>
            <w:r w:rsidRPr="00771065">
              <w:rPr>
                <w:sz w:val="24"/>
                <w:szCs w:val="24"/>
              </w:rPr>
              <w:t xml:space="preserve"> </w:t>
            </w:r>
            <w:proofErr w:type="spellStart"/>
            <w:r w:rsidRPr="00771065">
              <w:rPr>
                <w:sz w:val="24"/>
                <w:szCs w:val="24"/>
              </w:rPr>
              <w:t>Common</w:t>
            </w:r>
            <w:proofErr w:type="spellEnd"/>
            <w:r w:rsidRPr="00771065">
              <w:rPr>
                <w:sz w:val="24"/>
                <w:szCs w:val="24"/>
              </w:rPr>
              <w:t xml:space="preserve"> </w:t>
            </w:r>
            <w:proofErr w:type="spellStart"/>
            <w:r w:rsidRPr="00771065">
              <w:rPr>
                <w:sz w:val="24"/>
                <w:szCs w:val="24"/>
              </w:rPr>
              <w:t>Edition</w:t>
            </w:r>
            <w:proofErr w:type="spellEnd"/>
            <w:r w:rsidRPr="00771065">
              <w:rPr>
                <w:sz w:val="24"/>
                <w:szCs w:val="24"/>
              </w:rPr>
              <w:t xml:space="preserve"> ТУ 5011-001-88328866-2008 версии 2.12. </w:t>
            </w:r>
            <w:r w:rsidRPr="00771065">
              <w:rPr>
                <w:sz w:val="24"/>
                <w:szCs w:val="24"/>
              </w:rPr>
              <w:t xml:space="preserve">Контракт на выполнение работ для нужд УРГЭУ № </w:t>
            </w:r>
            <w:r w:rsidRPr="00771065">
              <w:rPr>
                <w:sz w:val="24"/>
                <w:szCs w:val="24"/>
              </w:rPr>
              <w:t>35-У/2018 от «13» июня 2018 г.</w:t>
            </w:r>
          </w:p>
          <w:p w:rsidR="00C51DD3" w:rsidRPr="00771065" w:rsidRDefault="00771065">
            <w:pPr>
              <w:jc w:val="both"/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7106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771065" w:rsidRPr="00771065">
        <w:tc>
          <w:tcPr>
            <w:tcW w:w="10490" w:type="dxa"/>
            <w:gridSpan w:val="3"/>
            <w:shd w:val="clear" w:color="auto" w:fill="auto"/>
          </w:tcPr>
          <w:p w:rsidR="00C51DD3" w:rsidRPr="00771065" w:rsidRDefault="00771065">
            <w:pPr>
              <w:rPr>
                <w:b/>
                <w:sz w:val="24"/>
                <w:szCs w:val="24"/>
                <w:highlight w:val="yellow"/>
              </w:rPr>
            </w:pPr>
            <w:r w:rsidRPr="0077106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51DD3" w:rsidRPr="00771065" w:rsidRDefault="00771065">
            <w:pPr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Общего доступа</w:t>
            </w:r>
          </w:p>
          <w:p w:rsidR="00C51DD3" w:rsidRPr="00771065" w:rsidRDefault="00771065">
            <w:pPr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- Справочная правовая система ГАРАНТ</w:t>
            </w:r>
          </w:p>
          <w:p w:rsidR="00C51DD3" w:rsidRPr="00771065" w:rsidRDefault="00771065">
            <w:pPr>
              <w:rPr>
                <w:sz w:val="24"/>
                <w:szCs w:val="24"/>
                <w:highlight w:val="yellow"/>
              </w:rPr>
            </w:pPr>
            <w:r w:rsidRPr="0077106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51DD3" w:rsidRPr="00771065" w:rsidRDefault="00771065">
            <w:pPr>
              <w:ind w:left="27"/>
              <w:rPr>
                <w:sz w:val="24"/>
                <w:szCs w:val="24"/>
                <w:highlight w:val="yellow"/>
              </w:rPr>
            </w:pPr>
            <w:r w:rsidRPr="00771065">
              <w:rPr>
                <w:bCs/>
                <w:sz w:val="24"/>
                <w:szCs w:val="24"/>
              </w:rPr>
              <w:t xml:space="preserve">www.executiveplanet.com – Сайт о деловой культуре </w:t>
            </w:r>
            <w:r w:rsidRPr="00771065">
              <w:rPr>
                <w:bCs/>
                <w:sz w:val="24"/>
                <w:szCs w:val="24"/>
              </w:rPr>
              <w:t>разных стран мира</w:t>
            </w:r>
          </w:p>
          <w:p w:rsidR="00C51DD3" w:rsidRPr="00771065" w:rsidRDefault="00771065">
            <w:pPr>
              <w:ind w:left="27"/>
              <w:rPr>
                <w:sz w:val="24"/>
                <w:szCs w:val="24"/>
                <w:highlight w:val="yellow"/>
              </w:rPr>
            </w:pPr>
            <w:r w:rsidRPr="00771065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771065" w:rsidRPr="00771065">
        <w:tc>
          <w:tcPr>
            <w:tcW w:w="10490" w:type="dxa"/>
            <w:gridSpan w:val="3"/>
            <w:shd w:val="clear" w:color="auto" w:fill="auto"/>
          </w:tcPr>
          <w:p w:rsidR="00C51DD3" w:rsidRPr="00771065" w:rsidRDefault="00771065">
            <w:pPr>
              <w:pStyle w:val="afff5"/>
              <w:spacing w:line="240" w:lineRule="auto"/>
              <w:ind w:left="0" w:firstLine="0"/>
              <w:rPr>
                <w:rFonts w:eastAsia="Arial Unicode MS"/>
                <w:b/>
                <w:highlight w:val="yellow"/>
              </w:rPr>
            </w:pPr>
            <w:r w:rsidRPr="00771065">
              <w:rPr>
                <w:rFonts w:eastAsia="Arial Unicode MS"/>
                <w:b/>
              </w:rPr>
              <w:t>Перечень МТО помещения</w:t>
            </w:r>
            <w:r w:rsidRPr="00771065">
              <w:rPr>
                <w:rFonts w:eastAsia="Arial Unicode MS"/>
              </w:rPr>
              <w:t xml:space="preserve"> </w:t>
            </w:r>
            <w:r w:rsidRPr="00771065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C51DD3" w:rsidRPr="00771065" w:rsidRDefault="00771065">
            <w:pPr>
              <w:pStyle w:val="afff5"/>
              <w:spacing w:line="240" w:lineRule="auto"/>
              <w:ind w:left="0" w:firstLine="0"/>
              <w:rPr>
                <w:highlight w:val="yellow"/>
              </w:rPr>
            </w:pPr>
            <w:r w:rsidRPr="00771065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</w:t>
            </w:r>
            <w:r w:rsidRPr="00771065">
              <w:rPr>
                <w:rFonts w:eastAsia="Arial Unicode MS"/>
              </w:rPr>
              <w:t>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C51DD3" w:rsidRDefault="00C51DD3">
      <w:pPr>
        <w:ind w:left="-284"/>
        <w:rPr>
          <w:sz w:val="20"/>
        </w:rPr>
      </w:pPr>
    </w:p>
    <w:p w:rsidR="00C51DD3" w:rsidRDefault="0077106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    </w:t>
      </w:r>
      <w:proofErr w:type="spellStart"/>
      <w:r>
        <w:rPr>
          <w:sz w:val="24"/>
          <w:szCs w:val="24"/>
          <w:u w:val="single"/>
        </w:rPr>
        <w:t>Буянова</w:t>
      </w:r>
      <w:proofErr w:type="spellEnd"/>
      <w:r>
        <w:rPr>
          <w:sz w:val="24"/>
          <w:szCs w:val="24"/>
          <w:u w:val="single"/>
        </w:rPr>
        <w:t xml:space="preserve"> Т.И.</w:t>
      </w:r>
    </w:p>
    <w:p w:rsidR="00C51DD3" w:rsidRDefault="00C51DD3">
      <w:pPr>
        <w:jc w:val="right"/>
        <w:rPr>
          <w:sz w:val="24"/>
          <w:szCs w:val="24"/>
        </w:rPr>
      </w:pPr>
    </w:p>
    <w:p w:rsidR="00C51DD3" w:rsidRDefault="00771065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C51DD3" w:rsidRDefault="00771065">
      <w:pPr>
        <w:ind w:left="-284"/>
      </w:pPr>
      <w:r>
        <w:rPr>
          <w:sz w:val="24"/>
          <w:szCs w:val="24"/>
        </w:rPr>
        <w:t xml:space="preserve">Заведующий кафедрой бухгалтерского учета                    __________________               </w:t>
      </w:r>
      <w:proofErr w:type="spellStart"/>
      <w:r>
        <w:rPr>
          <w:sz w:val="24"/>
          <w:szCs w:val="24"/>
          <w:u w:val="single"/>
        </w:rPr>
        <w:t>Нечеухина</w:t>
      </w:r>
      <w:proofErr w:type="spellEnd"/>
      <w:r>
        <w:rPr>
          <w:sz w:val="24"/>
          <w:szCs w:val="24"/>
          <w:u w:val="single"/>
        </w:rPr>
        <w:t xml:space="preserve"> Н.С.</w:t>
      </w:r>
    </w:p>
    <w:sectPr w:rsidR="00C51DD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2960"/>
    <w:multiLevelType w:val="multilevel"/>
    <w:tmpl w:val="16261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DA7DCA"/>
    <w:multiLevelType w:val="multilevel"/>
    <w:tmpl w:val="E3FE3B58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D29B3"/>
    <w:multiLevelType w:val="multilevel"/>
    <w:tmpl w:val="C8F4D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D3"/>
    <w:rsid w:val="00771065"/>
    <w:rsid w:val="00C5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745A"/>
  <w15:docId w15:val="{F69E3EBB-BF5F-49C3-B691-7EC52191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color w:val="0000FF"/>
      <w:sz w:val="24"/>
      <w:szCs w:val="24"/>
      <w:u w:val="single"/>
    </w:rPr>
  </w:style>
  <w:style w:type="character" w:customStyle="1" w:styleId="ListLabel82">
    <w:name w:val="ListLabel 82"/>
    <w:qFormat/>
    <w:rPr>
      <w:iCs/>
      <w:kern w:val="0"/>
      <w:sz w:val="24"/>
      <w:szCs w:val="24"/>
      <w:u w:val="single"/>
      <w:lang w:eastAsia="zh-CN"/>
    </w:rPr>
  </w:style>
  <w:style w:type="character" w:customStyle="1" w:styleId="ListLabel83">
    <w:name w:val="ListLabel 83"/>
    <w:qFormat/>
    <w:rPr>
      <w:kern w:val="0"/>
      <w:sz w:val="24"/>
      <w:szCs w:val="24"/>
      <w:lang w:eastAsia="zh-CN"/>
    </w:rPr>
  </w:style>
  <w:style w:type="character" w:customStyle="1" w:styleId="ListLabel84">
    <w:name w:val="ListLabel 84"/>
    <w:qFormat/>
    <w:rPr>
      <w:rFonts w:eastAsia="Arial Unicode MS"/>
      <w:iCs/>
      <w:kern w:val="0"/>
      <w:sz w:val="24"/>
      <w:szCs w:val="24"/>
      <w:u w:val="single"/>
      <w:lang w:eastAsia="zh-CN"/>
    </w:rPr>
  </w:style>
  <w:style w:type="character" w:customStyle="1" w:styleId="ListLabel85">
    <w:name w:val="ListLabel 85"/>
    <w:qFormat/>
    <w:rPr>
      <w:rFonts w:eastAsia="Arial Unicode MS"/>
      <w:bCs/>
      <w:iCs/>
      <w:kern w:val="0"/>
      <w:sz w:val="24"/>
      <w:szCs w:val="24"/>
      <w:u w:val="single"/>
      <w:lang w:val="en-US" w:eastAsia="zh-CN"/>
    </w:rPr>
  </w:style>
  <w:style w:type="character" w:customStyle="1" w:styleId="ListLabel86">
    <w:name w:val="ListLabel 86"/>
    <w:qFormat/>
    <w:rPr>
      <w:rFonts w:eastAsia="Arial Unicode MS"/>
      <w:bCs/>
      <w:iCs/>
      <w:kern w:val="0"/>
      <w:sz w:val="24"/>
      <w:szCs w:val="24"/>
      <w:u w:val="single"/>
      <w:lang w:eastAsia="zh-CN"/>
    </w:rPr>
  </w:style>
  <w:style w:type="character" w:customStyle="1" w:styleId="ListLabel87">
    <w:name w:val="ListLabel 87"/>
    <w:qFormat/>
    <w:rPr>
      <w:bCs/>
      <w:kern w:val="0"/>
      <w:sz w:val="24"/>
      <w:szCs w:val="24"/>
      <w:u w:val="single"/>
      <w:lang w:val="en-US" w:eastAsia="zh-CN"/>
    </w:rPr>
  </w:style>
  <w:style w:type="character" w:customStyle="1" w:styleId="ListLabel88">
    <w:name w:val="ListLabel 88"/>
    <w:qFormat/>
    <w:rPr>
      <w:bCs/>
      <w:kern w:val="0"/>
      <w:sz w:val="24"/>
      <w:szCs w:val="24"/>
      <w:u w:val="single"/>
      <w:lang w:eastAsia="zh-CN"/>
    </w:rPr>
  </w:style>
  <w:style w:type="character" w:customStyle="1" w:styleId="ListLabel89">
    <w:name w:val="ListLabel 89"/>
    <w:qFormat/>
    <w:rPr>
      <w:kern w:val="0"/>
      <w:sz w:val="24"/>
      <w:szCs w:val="24"/>
      <w:u w:val="single"/>
      <w:lang w:eastAsia="zh-CN"/>
    </w:rPr>
  </w:style>
  <w:style w:type="character" w:customStyle="1" w:styleId="ListLabel90">
    <w:name w:val="ListLabel 90"/>
    <w:qFormat/>
    <w:rPr>
      <w:sz w:val="24"/>
      <w:szCs w:val="24"/>
      <w:highlight w:val="yellow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7885" TargetMode="External"/><Relationship Id="rId13" Type="http://schemas.openxmlformats.org/officeDocument/2006/relationships/hyperlink" Target="http://www.znanium.com/" TargetMode="External"/><Relationship Id="rId18" Type="http://schemas.openxmlformats.org/officeDocument/2006/relationships/hyperlink" Target="http://znanium.com/catalog/product/944370" TargetMode="External"/><Relationship Id="rId26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" TargetMode="External"/><Relationship Id="rId7" Type="http://schemas.openxmlformats.org/officeDocument/2006/relationships/hyperlink" Target="http://znanium.com/go.php?id=367425" TargetMode="External"/><Relationship Id="rId12" Type="http://schemas.openxmlformats.org/officeDocument/2006/relationships/hyperlink" Target="http://znanium.com/go.php?id=486160" TargetMode="External"/><Relationship Id="rId17" Type="http://schemas.openxmlformats.org/officeDocument/2006/relationships/hyperlink" Target="http://znanium.com/catalog/product/977001" TargetMode="External"/><Relationship Id="rId25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155300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://arbico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11" Type="http://schemas.openxmlformats.org/officeDocument/2006/relationships/hyperlink" Target="http://znanium.com/go.php?id=972296" TargetMode="External"/><Relationship Id="rId24" Type="http://schemas.openxmlformats.org/officeDocument/2006/relationships/hyperlink" Target="https://www.biblio-online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99891" TargetMode="External"/><Relationship Id="rId23" Type="http://schemas.openxmlformats.org/officeDocument/2006/relationships/hyperlink" Target="http://www.trmost.ru/" TargetMode="External"/><Relationship Id="rId28" Type="http://schemas.openxmlformats.org/officeDocument/2006/relationships/hyperlink" Target="http://polpred.com/" TargetMode="External"/><Relationship Id="rId10" Type="http://schemas.openxmlformats.org/officeDocument/2006/relationships/hyperlink" Target="http://znanium.com/go.php?id=563163" TargetMode="External"/><Relationship Id="rId19" Type="http://schemas.openxmlformats.org/officeDocument/2006/relationships/hyperlink" Target="http://lib.usue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6077" TargetMode="External"/><Relationship Id="rId14" Type="http://schemas.openxmlformats.org/officeDocument/2006/relationships/hyperlink" Target="http://www.dx.doi.org/10.12737/textbook_5a33690b1aead2.63579800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archive.neicon.ru/" TargetMode="External"/><Relationship Id="rId30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560D-8C45-44DA-99D1-26835A13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1555</Words>
  <Characters>8864</Characters>
  <Application>Microsoft Office Word</Application>
  <DocSecurity>0</DocSecurity>
  <Lines>73</Lines>
  <Paragraphs>20</Paragraphs>
  <ScaleCrop>false</ScaleCrop>
  <Company>Microsoft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2019-06-07T10:40:00Z</cp:lastPrinted>
  <dcterms:created xsi:type="dcterms:W3CDTF">2019-06-24T02:57:00Z</dcterms:created>
  <dcterms:modified xsi:type="dcterms:W3CDTF">2019-07-02T07:17:00Z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